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bookmarkStart w:id="0" w:name="Title"/>
    <w:p w14:paraId="00ADFF0F" w14:textId="6DC6B4A3" w:rsidR="00317F85" w:rsidRPr="00E2705C" w:rsidRDefault="00317F85" w:rsidP="00E2705C">
      <w:pPr>
        <w:pStyle w:val="Heading1"/>
        <w:rPr>
          <w:color w:val="AE2473"/>
        </w:rPr>
      </w:pPr>
      <w:r w:rsidRPr="009648C3">
        <w:rPr>
          <w:color w:val="AE2473"/>
        </w:rPr>
        <w:fldChar w:fldCharType="begin"/>
      </w:r>
      <w:r w:rsidRPr="009648C3">
        <w:rPr>
          <w:color w:val="AE2473"/>
        </w:rPr>
        <w:instrText xml:space="preserve"> TITLE  \* FirstCap  \* MERGEFORMAT </w:instrText>
      </w:r>
      <w:r w:rsidRPr="009648C3">
        <w:rPr>
          <w:color w:val="AE2473"/>
        </w:rPr>
        <w:fldChar w:fldCharType="end"/>
      </w:r>
      <w:bookmarkEnd w:id="0"/>
      <w:r w:rsidR="006E1EF5">
        <w:rPr>
          <w:color w:val="AE2473"/>
        </w:rPr>
        <w:t xml:space="preserve">HEE Thames Valley Education Event </w:t>
      </w:r>
    </w:p>
    <w:p w14:paraId="7E971CA8" w14:textId="5F8A3737" w:rsidR="00933394" w:rsidRDefault="006E1EF5" w:rsidP="00E2705C">
      <w:pPr>
        <w:pStyle w:val="Heading2"/>
      </w:pPr>
      <w:bookmarkStart w:id="1" w:name="Heading3"/>
      <w:r>
        <w:t>Tuesday 1</w:t>
      </w:r>
      <w:r w:rsidR="007F090E">
        <w:t>6</w:t>
      </w:r>
      <w:r w:rsidRPr="006E1EF5">
        <w:rPr>
          <w:vertAlign w:val="superscript"/>
        </w:rPr>
        <w:t>th</w:t>
      </w:r>
      <w:r>
        <w:t xml:space="preserve"> May 202</w:t>
      </w:r>
      <w:r w:rsidR="007F090E">
        <w:t>3</w:t>
      </w:r>
      <w:r>
        <w:t xml:space="preserve"> from 9am </w:t>
      </w:r>
    </w:p>
    <w:p w14:paraId="7716D326" w14:textId="5D60D5DB" w:rsidR="00E2705C" w:rsidRPr="007F090E" w:rsidRDefault="006E1EF5" w:rsidP="007F090E">
      <w:pPr>
        <w:pStyle w:val="Heading3"/>
        <w:rPr>
          <w:color w:val="005EB8" w:themeColor="text1"/>
        </w:rPr>
      </w:pPr>
      <w:r>
        <w:rPr>
          <w:color w:val="005EB8" w:themeColor="text1"/>
        </w:rPr>
        <w:t>Kassam Stadium, Littlemore, Oxford, OX4 6DE</w:t>
      </w:r>
      <w:r w:rsidR="004C5620" w:rsidRPr="004C5620">
        <w:rPr>
          <w:color w:val="005EB8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350"/>
      </w:tblGrid>
      <w:tr w:rsidR="00E2705C" w14:paraId="35A3C8CA" w14:textId="77777777" w:rsidTr="710AC496">
        <w:trPr>
          <w:trHeight w:val="397"/>
        </w:trPr>
        <w:tc>
          <w:tcPr>
            <w:tcW w:w="183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bookmarkEnd w:id="1"/>
          <w:p w14:paraId="299E5D12" w14:textId="548C8516" w:rsidR="00E2705C" w:rsidRPr="001570AE" w:rsidRDefault="006E1EF5" w:rsidP="00E2705C">
            <w:pPr>
              <w:rPr>
                <w:b/>
                <w:bCs/>
                <w:sz w:val="22"/>
                <w:szCs w:val="22"/>
              </w:rPr>
            </w:pPr>
            <w:r w:rsidRPr="001570AE">
              <w:rPr>
                <w:b/>
                <w:bCs/>
                <w:sz w:val="22"/>
                <w:szCs w:val="22"/>
              </w:rPr>
              <w:t>09:00 – 09:30</w:t>
            </w:r>
          </w:p>
        </w:tc>
        <w:tc>
          <w:tcPr>
            <w:tcW w:w="835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B653B61" w14:textId="1EF43537" w:rsidR="00E2705C" w:rsidRPr="001570AE" w:rsidRDefault="00E2705C" w:rsidP="00E2705C">
            <w:pPr>
              <w:rPr>
                <w:b/>
                <w:bCs/>
                <w:sz w:val="22"/>
                <w:szCs w:val="22"/>
              </w:rPr>
            </w:pPr>
            <w:r w:rsidRPr="001570AE">
              <w:rPr>
                <w:b/>
                <w:bCs/>
                <w:sz w:val="22"/>
                <w:szCs w:val="22"/>
              </w:rPr>
              <w:t>Arrival</w:t>
            </w:r>
            <w:r w:rsidR="00783CF8" w:rsidRPr="001570AE">
              <w:rPr>
                <w:b/>
                <w:bCs/>
                <w:sz w:val="22"/>
                <w:szCs w:val="22"/>
              </w:rPr>
              <w:t xml:space="preserve"> and Register </w:t>
            </w:r>
          </w:p>
        </w:tc>
      </w:tr>
      <w:tr w:rsidR="00E2705C" w14:paraId="5C051CD9" w14:textId="77777777" w:rsidTr="710AC496">
        <w:trPr>
          <w:trHeight w:val="397"/>
        </w:trPr>
        <w:tc>
          <w:tcPr>
            <w:tcW w:w="1838" w:type="dxa"/>
            <w:tcMar>
              <w:top w:w="113" w:type="dxa"/>
              <w:bottom w:w="113" w:type="dxa"/>
            </w:tcMar>
          </w:tcPr>
          <w:p w14:paraId="675AAAF9" w14:textId="0C3F7853" w:rsidR="00E2705C" w:rsidRPr="001570AE" w:rsidRDefault="006E1EF5" w:rsidP="00E2705C">
            <w:pPr>
              <w:rPr>
                <w:sz w:val="22"/>
                <w:szCs w:val="22"/>
              </w:rPr>
            </w:pPr>
            <w:r w:rsidRPr="001570AE">
              <w:rPr>
                <w:sz w:val="22"/>
                <w:szCs w:val="22"/>
              </w:rPr>
              <w:t>09:30 – 09:45</w:t>
            </w:r>
          </w:p>
        </w:tc>
        <w:tc>
          <w:tcPr>
            <w:tcW w:w="8350" w:type="dxa"/>
            <w:tcMar>
              <w:top w:w="113" w:type="dxa"/>
              <w:bottom w:w="113" w:type="dxa"/>
            </w:tcMar>
          </w:tcPr>
          <w:p w14:paraId="06B7F069" w14:textId="77777777" w:rsidR="00783CF8" w:rsidRPr="001570AE" w:rsidRDefault="00783CF8" w:rsidP="00E2705C">
            <w:pPr>
              <w:rPr>
                <w:sz w:val="22"/>
                <w:szCs w:val="22"/>
              </w:rPr>
            </w:pPr>
            <w:r w:rsidRPr="001570AE">
              <w:rPr>
                <w:sz w:val="22"/>
                <w:szCs w:val="22"/>
              </w:rPr>
              <w:t xml:space="preserve">Welcome </w:t>
            </w:r>
          </w:p>
          <w:p w14:paraId="1C5DF823" w14:textId="5C3F7325" w:rsidR="00E2705C" w:rsidRPr="001570AE" w:rsidRDefault="00DB5374" w:rsidP="00E2705C">
            <w:pPr>
              <w:rPr>
                <w:b/>
                <w:bCs/>
                <w:sz w:val="22"/>
                <w:szCs w:val="22"/>
              </w:rPr>
            </w:pPr>
            <w:r w:rsidRPr="001570AE">
              <w:rPr>
                <w:b/>
                <w:bCs/>
                <w:sz w:val="22"/>
                <w:szCs w:val="22"/>
              </w:rPr>
              <w:t xml:space="preserve">Dr </w:t>
            </w:r>
            <w:r w:rsidR="007F090E" w:rsidRPr="001570AE">
              <w:rPr>
                <w:b/>
                <w:bCs/>
                <w:sz w:val="22"/>
                <w:szCs w:val="22"/>
              </w:rPr>
              <w:t>Paul Sadler</w:t>
            </w:r>
            <w:r w:rsidR="00783CF8" w:rsidRPr="001570AE">
              <w:rPr>
                <w:b/>
                <w:bCs/>
                <w:sz w:val="22"/>
                <w:szCs w:val="22"/>
              </w:rPr>
              <w:t>, Postgraduate Dean</w:t>
            </w:r>
          </w:p>
        </w:tc>
      </w:tr>
      <w:tr w:rsidR="00E2705C" w14:paraId="79D9B90B" w14:textId="77777777" w:rsidTr="710AC496">
        <w:trPr>
          <w:trHeight w:val="397"/>
        </w:trPr>
        <w:tc>
          <w:tcPr>
            <w:tcW w:w="1838" w:type="dxa"/>
            <w:tcMar>
              <w:top w:w="113" w:type="dxa"/>
              <w:bottom w:w="113" w:type="dxa"/>
            </w:tcMar>
          </w:tcPr>
          <w:p w14:paraId="4B308B45" w14:textId="41573598" w:rsidR="00E2705C" w:rsidRPr="001570AE" w:rsidRDefault="006E1EF5" w:rsidP="00E2705C">
            <w:pPr>
              <w:rPr>
                <w:sz w:val="22"/>
                <w:szCs w:val="22"/>
              </w:rPr>
            </w:pPr>
            <w:r w:rsidRPr="001570AE">
              <w:rPr>
                <w:sz w:val="22"/>
                <w:szCs w:val="22"/>
              </w:rPr>
              <w:t xml:space="preserve">09:45 – 10:45 </w:t>
            </w:r>
          </w:p>
        </w:tc>
        <w:tc>
          <w:tcPr>
            <w:tcW w:w="8350" w:type="dxa"/>
            <w:tcMar>
              <w:top w:w="113" w:type="dxa"/>
              <w:bottom w:w="113" w:type="dxa"/>
            </w:tcMar>
          </w:tcPr>
          <w:p w14:paraId="205BB920" w14:textId="42842155" w:rsidR="00E2705C" w:rsidRPr="001570AE" w:rsidRDefault="00DB5374" w:rsidP="00783CF8">
            <w:pPr>
              <w:rPr>
                <w:b/>
                <w:bCs/>
                <w:sz w:val="22"/>
                <w:szCs w:val="22"/>
              </w:rPr>
            </w:pPr>
            <w:r w:rsidRPr="001570AE">
              <w:rPr>
                <w:b/>
                <w:bCs/>
                <w:sz w:val="22"/>
                <w:szCs w:val="22"/>
              </w:rPr>
              <w:t>Trainee improvement fellows</w:t>
            </w:r>
            <w:r w:rsidR="005640B8" w:rsidRPr="001570AE">
              <w:rPr>
                <w:b/>
                <w:bCs/>
                <w:sz w:val="22"/>
                <w:szCs w:val="22"/>
              </w:rPr>
              <w:t>’</w:t>
            </w:r>
            <w:r w:rsidRPr="001570AE">
              <w:rPr>
                <w:b/>
                <w:bCs/>
                <w:sz w:val="22"/>
                <w:szCs w:val="22"/>
              </w:rPr>
              <w:t xml:space="preserve"> projects</w:t>
            </w:r>
          </w:p>
        </w:tc>
      </w:tr>
      <w:tr w:rsidR="006E1EF5" w14:paraId="05FD99B1" w14:textId="77777777" w:rsidTr="710AC496">
        <w:trPr>
          <w:trHeight w:val="397"/>
        </w:trPr>
        <w:tc>
          <w:tcPr>
            <w:tcW w:w="1838" w:type="dxa"/>
            <w:tcMar>
              <w:top w:w="113" w:type="dxa"/>
              <w:bottom w:w="113" w:type="dxa"/>
            </w:tcMar>
          </w:tcPr>
          <w:p w14:paraId="632B81B0" w14:textId="7886CD1B" w:rsidR="006E1EF5" w:rsidRPr="001570AE" w:rsidRDefault="006E1EF5" w:rsidP="00E2705C">
            <w:pPr>
              <w:rPr>
                <w:sz w:val="22"/>
                <w:szCs w:val="22"/>
              </w:rPr>
            </w:pPr>
            <w:r w:rsidRPr="001570AE">
              <w:rPr>
                <w:sz w:val="22"/>
                <w:szCs w:val="22"/>
              </w:rPr>
              <w:t>10:45 – 11:30</w:t>
            </w:r>
          </w:p>
        </w:tc>
        <w:tc>
          <w:tcPr>
            <w:tcW w:w="8350" w:type="dxa"/>
            <w:tcMar>
              <w:top w:w="113" w:type="dxa"/>
              <w:bottom w:w="113" w:type="dxa"/>
            </w:tcMar>
          </w:tcPr>
          <w:p w14:paraId="0F883EFE" w14:textId="77777777" w:rsidR="00DB5374" w:rsidRPr="001570AE" w:rsidRDefault="00CC55C4" w:rsidP="00CC55C4">
            <w:pPr>
              <w:rPr>
                <w:sz w:val="22"/>
                <w:szCs w:val="22"/>
              </w:rPr>
            </w:pPr>
            <w:r w:rsidRPr="001570AE">
              <w:rPr>
                <w:b/>
                <w:bCs/>
                <w:sz w:val="22"/>
                <w:szCs w:val="22"/>
              </w:rPr>
              <w:t>Professor Michael Sanders,</w:t>
            </w:r>
            <w:r w:rsidRPr="001570AE">
              <w:rPr>
                <w:sz w:val="22"/>
                <w:szCs w:val="22"/>
              </w:rPr>
              <w:t xml:space="preserve"> </w:t>
            </w:r>
          </w:p>
          <w:p w14:paraId="2933EF85" w14:textId="20B1C032" w:rsidR="00CC55C4" w:rsidRPr="001570AE" w:rsidRDefault="00CC55C4" w:rsidP="00CC55C4">
            <w:pPr>
              <w:rPr>
                <w:sz w:val="22"/>
                <w:szCs w:val="22"/>
              </w:rPr>
            </w:pPr>
            <w:r w:rsidRPr="001570AE">
              <w:rPr>
                <w:sz w:val="22"/>
                <w:szCs w:val="22"/>
              </w:rPr>
              <w:t xml:space="preserve">Professor of Public Policy, </w:t>
            </w:r>
            <w:r w:rsidR="00470891" w:rsidRPr="001570AE">
              <w:rPr>
                <w:sz w:val="22"/>
                <w:szCs w:val="22"/>
              </w:rPr>
              <w:t xml:space="preserve">Director </w:t>
            </w:r>
            <w:r w:rsidRPr="001570AE">
              <w:rPr>
                <w:sz w:val="22"/>
                <w:szCs w:val="22"/>
              </w:rPr>
              <w:t xml:space="preserve">- experimental government team and </w:t>
            </w:r>
          </w:p>
          <w:p w14:paraId="6D4CB4A6" w14:textId="5AE99C9E" w:rsidR="00DB5374" w:rsidRPr="001570AE" w:rsidRDefault="00470891" w:rsidP="00CC55C4">
            <w:pPr>
              <w:rPr>
                <w:sz w:val="22"/>
                <w:szCs w:val="22"/>
              </w:rPr>
            </w:pPr>
            <w:r w:rsidRPr="001570AE">
              <w:rPr>
                <w:sz w:val="22"/>
                <w:szCs w:val="22"/>
              </w:rPr>
              <w:t>Deputy Director</w:t>
            </w:r>
            <w:r w:rsidR="00CC55C4" w:rsidRPr="001570AE">
              <w:rPr>
                <w:sz w:val="22"/>
                <w:szCs w:val="22"/>
              </w:rPr>
              <w:t xml:space="preserve"> of London Interdisciplinary Social Science Doctoral Training Partnership </w:t>
            </w:r>
          </w:p>
          <w:p w14:paraId="53153A02" w14:textId="77777777" w:rsidR="00DB5374" w:rsidRPr="001570AE" w:rsidRDefault="00DB5374" w:rsidP="00CC55C4">
            <w:pPr>
              <w:rPr>
                <w:sz w:val="22"/>
                <w:szCs w:val="22"/>
              </w:rPr>
            </w:pPr>
          </w:p>
          <w:p w14:paraId="171B1B93" w14:textId="3EDF154F" w:rsidR="006E1EF5" w:rsidRPr="001570AE" w:rsidRDefault="00CC55C4" w:rsidP="00CC55C4">
            <w:pPr>
              <w:rPr>
                <w:sz w:val="22"/>
                <w:szCs w:val="22"/>
              </w:rPr>
            </w:pPr>
            <w:r w:rsidRPr="001570AE">
              <w:rPr>
                <w:sz w:val="22"/>
                <w:szCs w:val="22"/>
              </w:rPr>
              <w:t>“Morale in organisations</w:t>
            </w:r>
            <w:r w:rsidR="00B04D4A" w:rsidRPr="001570AE">
              <w:rPr>
                <w:sz w:val="22"/>
                <w:szCs w:val="22"/>
              </w:rPr>
              <w:t>.”</w:t>
            </w:r>
            <w:r w:rsidRPr="001570AE">
              <w:rPr>
                <w:sz w:val="22"/>
                <w:szCs w:val="22"/>
              </w:rPr>
              <w:t xml:space="preserve"> His discussions will include his Harvard Business Review paper titled “A little recognition can provide a big morale boost</w:t>
            </w:r>
            <w:r w:rsidR="00CF2D0F">
              <w:rPr>
                <w:sz w:val="22"/>
                <w:szCs w:val="22"/>
              </w:rPr>
              <w:t>.”</w:t>
            </w:r>
          </w:p>
        </w:tc>
      </w:tr>
      <w:tr w:rsidR="00E2705C" w14:paraId="4F3CBD7D" w14:textId="77777777" w:rsidTr="710AC496">
        <w:trPr>
          <w:trHeight w:val="397"/>
        </w:trPr>
        <w:tc>
          <w:tcPr>
            <w:tcW w:w="183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09CD295" w14:textId="2E939237" w:rsidR="00E2705C" w:rsidRPr="001570AE" w:rsidRDefault="00E2705C" w:rsidP="00E2705C">
            <w:pPr>
              <w:rPr>
                <w:b/>
                <w:bCs/>
                <w:sz w:val="22"/>
                <w:szCs w:val="22"/>
              </w:rPr>
            </w:pPr>
            <w:r w:rsidRPr="001570AE">
              <w:rPr>
                <w:b/>
                <w:bCs/>
                <w:sz w:val="22"/>
                <w:szCs w:val="22"/>
              </w:rPr>
              <w:t>11:</w:t>
            </w:r>
            <w:r w:rsidR="006E1EF5" w:rsidRPr="001570AE">
              <w:rPr>
                <w:b/>
                <w:bCs/>
                <w:sz w:val="22"/>
                <w:szCs w:val="22"/>
              </w:rPr>
              <w:t>30 – 12:00</w:t>
            </w:r>
          </w:p>
        </w:tc>
        <w:tc>
          <w:tcPr>
            <w:tcW w:w="835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B477413" w14:textId="6335C2B0" w:rsidR="00E2705C" w:rsidRPr="001570AE" w:rsidRDefault="00E2705C" w:rsidP="00E2705C">
            <w:pPr>
              <w:rPr>
                <w:b/>
                <w:bCs/>
                <w:sz w:val="22"/>
                <w:szCs w:val="22"/>
              </w:rPr>
            </w:pPr>
            <w:r w:rsidRPr="001570AE">
              <w:rPr>
                <w:b/>
                <w:bCs/>
                <w:sz w:val="22"/>
                <w:szCs w:val="22"/>
              </w:rPr>
              <w:t>Refreshment break</w:t>
            </w:r>
          </w:p>
        </w:tc>
      </w:tr>
      <w:tr w:rsidR="00E2705C" w14:paraId="794648FA" w14:textId="77777777" w:rsidTr="710AC496">
        <w:trPr>
          <w:trHeight w:val="397"/>
        </w:trPr>
        <w:tc>
          <w:tcPr>
            <w:tcW w:w="1838" w:type="dxa"/>
            <w:tcMar>
              <w:top w:w="113" w:type="dxa"/>
              <w:bottom w:w="113" w:type="dxa"/>
            </w:tcMar>
          </w:tcPr>
          <w:p w14:paraId="683E5447" w14:textId="28FC63A3" w:rsidR="00E2705C" w:rsidRPr="001570AE" w:rsidRDefault="00E2705C" w:rsidP="00E2705C">
            <w:pPr>
              <w:rPr>
                <w:sz w:val="22"/>
                <w:szCs w:val="22"/>
              </w:rPr>
            </w:pPr>
            <w:r w:rsidRPr="001570AE">
              <w:rPr>
                <w:sz w:val="22"/>
                <w:szCs w:val="22"/>
              </w:rPr>
              <w:t>12:00</w:t>
            </w:r>
            <w:r w:rsidR="006E1EF5" w:rsidRPr="001570AE">
              <w:rPr>
                <w:sz w:val="22"/>
                <w:szCs w:val="22"/>
              </w:rPr>
              <w:t xml:space="preserve"> – 12:45</w:t>
            </w:r>
          </w:p>
        </w:tc>
        <w:tc>
          <w:tcPr>
            <w:tcW w:w="8350" w:type="dxa"/>
            <w:tcMar>
              <w:top w:w="113" w:type="dxa"/>
              <w:bottom w:w="113" w:type="dxa"/>
            </w:tcMar>
          </w:tcPr>
          <w:p w14:paraId="3BFEB89B" w14:textId="77777777" w:rsidR="00DB5374" w:rsidRPr="001570AE" w:rsidRDefault="00CC55C4" w:rsidP="00E2705C">
            <w:pPr>
              <w:rPr>
                <w:sz w:val="22"/>
                <w:szCs w:val="22"/>
              </w:rPr>
            </w:pPr>
            <w:r w:rsidRPr="001570AE">
              <w:rPr>
                <w:b/>
                <w:bCs/>
                <w:sz w:val="22"/>
                <w:szCs w:val="22"/>
              </w:rPr>
              <w:t>Professor Dai Hounsell</w:t>
            </w:r>
            <w:r w:rsidRPr="001570AE">
              <w:rPr>
                <w:sz w:val="22"/>
                <w:szCs w:val="22"/>
              </w:rPr>
              <w:t xml:space="preserve">, </w:t>
            </w:r>
          </w:p>
          <w:p w14:paraId="1B6840A4" w14:textId="1B8EBE86" w:rsidR="00E2705C" w:rsidRPr="001570AE" w:rsidRDefault="00CC55C4" w:rsidP="00E2705C">
            <w:pPr>
              <w:rPr>
                <w:sz w:val="22"/>
                <w:szCs w:val="22"/>
              </w:rPr>
            </w:pPr>
            <w:r w:rsidRPr="001570AE">
              <w:rPr>
                <w:sz w:val="22"/>
                <w:szCs w:val="22"/>
              </w:rPr>
              <w:t>Emeritus Professor</w:t>
            </w:r>
            <w:r w:rsidR="00DB5374" w:rsidRPr="001570AE">
              <w:rPr>
                <w:sz w:val="22"/>
                <w:szCs w:val="22"/>
              </w:rPr>
              <w:t xml:space="preserve"> of </w:t>
            </w:r>
            <w:r w:rsidR="00470891" w:rsidRPr="001570AE">
              <w:rPr>
                <w:sz w:val="22"/>
                <w:szCs w:val="22"/>
              </w:rPr>
              <w:t>Education</w:t>
            </w:r>
            <w:r w:rsidR="005640B8" w:rsidRPr="001570AE">
              <w:rPr>
                <w:sz w:val="22"/>
                <w:szCs w:val="22"/>
              </w:rPr>
              <w:t>,</w:t>
            </w:r>
            <w:r w:rsidRPr="001570AE">
              <w:rPr>
                <w:sz w:val="22"/>
                <w:szCs w:val="22"/>
              </w:rPr>
              <w:t xml:space="preserve"> University of Edinburgh </w:t>
            </w:r>
          </w:p>
          <w:p w14:paraId="3F41EA6A" w14:textId="5ECAB102" w:rsidR="00DB5374" w:rsidRPr="001570AE" w:rsidRDefault="00DB5374" w:rsidP="00E2705C">
            <w:pPr>
              <w:rPr>
                <w:sz w:val="22"/>
                <w:szCs w:val="22"/>
              </w:rPr>
            </w:pPr>
          </w:p>
          <w:p w14:paraId="3A3408E7" w14:textId="47D58F79" w:rsidR="00DB5374" w:rsidRPr="001570AE" w:rsidRDefault="00DB5374" w:rsidP="00E2705C">
            <w:pPr>
              <w:rPr>
                <w:sz w:val="22"/>
                <w:szCs w:val="22"/>
              </w:rPr>
            </w:pPr>
            <w:r w:rsidRPr="001570AE">
              <w:rPr>
                <w:sz w:val="22"/>
                <w:szCs w:val="22"/>
              </w:rPr>
              <w:t>The role of feedback on high quality learning in medicine</w:t>
            </w:r>
            <w:r w:rsidR="00470891">
              <w:rPr>
                <w:sz w:val="22"/>
                <w:szCs w:val="22"/>
              </w:rPr>
              <w:t>.</w:t>
            </w:r>
          </w:p>
        </w:tc>
      </w:tr>
      <w:tr w:rsidR="00E2705C" w14:paraId="6DE781F9" w14:textId="77777777" w:rsidTr="710AC496">
        <w:trPr>
          <w:trHeight w:val="397"/>
        </w:trPr>
        <w:tc>
          <w:tcPr>
            <w:tcW w:w="183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7A1C9DAF" w14:textId="1D05BC5F" w:rsidR="00E2705C" w:rsidRPr="001570AE" w:rsidRDefault="006E1EF5" w:rsidP="00E2705C">
            <w:pPr>
              <w:rPr>
                <w:b/>
                <w:bCs/>
                <w:sz w:val="22"/>
                <w:szCs w:val="22"/>
              </w:rPr>
            </w:pPr>
            <w:r w:rsidRPr="001570AE">
              <w:rPr>
                <w:b/>
                <w:bCs/>
                <w:sz w:val="22"/>
                <w:szCs w:val="22"/>
              </w:rPr>
              <w:t>12:45 – 14:00</w:t>
            </w:r>
          </w:p>
        </w:tc>
        <w:tc>
          <w:tcPr>
            <w:tcW w:w="835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6DA4074" w14:textId="205A1679" w:rsidR="00E2705C" w:rsidRPr="001570AE" w:rsidRDefault="00E2705C" w:rsidP="00E2705C">
            <w:pPr>
              <w:rPr>
                <w:b/>
                <w:bCs/>
                <w:sz w:val="22"/>
                <w:szCs w:val="22"/>
              </w:rPr>
            </w:pPr>
            <w:r w:rsidRPr="001570AE">
              <w:rPr>
                <w:b/>
                <w:bCs/>
                <w:sz w:val="22"/>
                <w:szCs w:val="22"/>
              </w:rPr>
              <w:t>Lunch</w:t>
            </w:r>
          </w:p>
        </w:tc>
      </w:tr>
      <w:tr w:rsidR="00E2705C" w14:paraId="504E8F77" w14:textId="77777777" w:rsidTr="710AC496">
        <w:trPr>
          <w:trHeight w:val="397"/>
        </w:trPr>
        <w:tc>
          <w:tcPr>
            <w:tcW w:w="1838" w:type="dxa"/>
            <w:tcMar>
              <w:top w:w="113" w:type="dxa"/>
              <w:bottom w:w="113" w:type="dxa"/>
            </w:tcMar>
          </w:tcPr>
          <w:p w14:paraId="65721382" w14:textId="0BF51943" w:rsidR="00E2705C" w:rsidRPr="001570AE" w:rsidRDefault="006E1EF5" w:rsidP="00E2705C">
            <w:pPr>
              <w:rPr>
                <w:sz w:val="22"/>
                <w:szCs w:val="22"/>
              </w:rPr>
            </w:pPr>
            <w:bookmarkStart w:id="2" w:name="_Hlk98497866"/>
            <w:r w:rsidRPr="001570AE">
              <w:rPr>
                <w:sz w:val="22"/>
                <w:szCs w:val="22"/>
              </w:rPr>
              <w:t xml:space="preserve">14:00 – 14:35 </w:t>
            </w:r>
          </w:p>
        </w:tc>
        <w:tc>
          <w:tcPr>
            <w:tcW w:w="8350" w:type="dxa"/>
            <w:tcMar>
              <w:top w:w="113" w:type="dxa"/>
              <w:bottom w:w="113" w:type="dxa"/>
            </w:tcMar>
          </w:tcPr>
          <w:p w14:paraId="7E76CEF7" w14:textId="77777777" w:rsidR="00DB5374" w:rsidRPr="001570AE" w:rsidRDefault="00CC55C4" w:rsidP="00E2705C">
            <w:pPr>
              <w:rPr>
                <w:b/>
                <w:bCs/>
                <w:sz w:val="22"/>
                <w:szCs w:val="22"/>
              </w:rPr>
            </w:pPr>
            <w:r w:rsidRPr="001570AE">
              <w:rPr>
                <w:b/>
                <w:bCs/>
                <w:sz w:val="22"/>
                <w:szCs w:val="22"/>
              </w:rPr>
              <w:t>Professor Chris Pugh</w:t>
            </w:r>
            <w:r w:rsidR="00DB5374" w:rsidRPr="001570AE">
              <w:rPr>
                <w:b/>
                <w:bCs/>
                <w:sz w:val="22"/>
                <w:szCs w:val="22"/>
              </w:rPr>
              <w:t>,</w:t>
            </w:r>
          </w:p>
          <w:p w14:paraId="2A8EDFF9" w14:textId="35AA8D7B" w:rsidR="00E2705C" w:rsidRPr="001570AE" w:rsidRDefault="00CC55C4" w:rsidP="00E2705C">
            <w:pPr>
              <w:rPr>
                <w:sz w:val="22"/>
                <w:szCs w:val="22"/>
              </w:rPr>
            </w:pPr>
            <w:r w:rsidRPr="001570AE">
              <w:rPr>
                <w:sz w:val="22"/>
                <w:szCs w:val="22"/>
              </w:rPr>
              <w:t>Professor of Medicine</w:t>
            </w:r>
            <w:r w:rsidR="005640B8" w:rsidRPr="001570AE">
              <w:rPr>
                <w:sz w:val="22"/>
                <w:szCs w:val="22"/>
              </w:rPr>
              <w:t>,</w:t>
            </w:r>
            <w:r w:rsidRPr="001570AE">
              <w:rPr>
                <w:sz w:val="22"/>
                <w:szCs w:val="22"/>
              </w:rPr>
              <w:t xml:space="preserve"> University of </w:t>
            </w:r>
            <w:r w:rsidR="00B04D4A" w:rsidRPr="001570AE">
              <w:rPr>
                <w:sz w:val="22"/>
                <w:szCs w:val="22"/>
              </w:rPr>
              <w:t>Oxford,</w:t>
            </w:r>
            <w:r w:rsidRPr="001570AE">
              <w:rPr>
                <w:sz w:val="22"/>
                <w:szCs w:val="22"/>
              </w:rPr>
              <w:t xml:space="preserve"> and Associate </w:t>
            </w:r>
            <w:r w:rsidR="00DB5374" w:rsidRPr="001570AE">
              <w:rPr>
                <w:sz w:val="22"/>
                <w:szCs w:val="22"/>
              </w:rPr>
              <w:t>Dean</w:t>
            </w:r>
          </w:p>
          <w:p w14:paraId="2F854C16" w14:textId="77777777" w:rsidR="00DB5374" w:rsidRPr="001570AE" w:rsidRDefault="00DB5374" w:rsidP="00E2705C">
            <w:pPr>
              <w:rPr>
                <w:sz w:val="22"/>
                <w:szCs w:val="22"/>
              </w:rPr>
            </w:pPr>
          </w:p>
          <w:p w14:paraId="64634B59" w14:textId="2CCCCCB2" w:rsidR="00DB5374" w:rsidRPr="001570AE" w:rsidRDefault="00DB5374" w:rsidP="00E2705C">
            <w:pPr>
              <w:rPr>
                <w:sz w:val="22"/>
                <w:szCs w:val="22"/>
              </w:rPr>
            </w:pPr>
            <w:r w:rsidRPr="001570AE">
              <w:rPr>
                <w:sz w:val="22"/>
                <w:szCs w:val="22"/>
              </w:rPr>
              <w:t>The new Oxford DM program</w:t>
            </w:r>
            <w:r w:rsidR="00470891">
              <w:rPr>
                <w:sz w:val="22"/>
                <w:szCs w:val="22"/>
              </w:rPr>
              <w:t xml:space="preserve"> </w:t>
            </w:r>
            <w:r w:rsidRPr="001570AE">
              <w:rPr>
                <w:sz w:val="22"/>
                <w:szCs w:val="22"/>
              </w:rPr>
              <w:t>-</w:t>
            </w:r>
            <w:r w:rsidR="00470891">
              <w:rPr>
                <w:sz w:val="22"/>
                <w:szCs w:val="22"/>
              </w:rPr>
              <w:t xml:space="preserve"> </w:t>
            </w:r>
            <w:r w:rsidRPr="001570AE">
              <w:rPr>
                <w:sz w:val="22"/>
                <w:szCs w:val="22"/>
              </w:rPr>
              <w:t>what do medical educators need to know</w:t>
            </w:r>
            <w:r w:rsidR="00470891">
              <w:rPr>
                <w:sz w:val="22"/>
                <w:szCs w:val="22"/>
              </w:rPr>
              <w:t>.</w:t>
            </w:r>
          </w:p>
        </w:tc>
      </w:tr>
      <w:bookmarkEnd w:id="2"/>
      <w:tr w:rsidR="00E2705C" w14:paraId="6D4ECED9" w14:textId="77777777" w:rsidTr="710AC496">
        <w:trPr>
          <w:trHeight w:val="397"/>
        </w:trPr>
        <w:tc>
          <w:tcPr>
            <w:tcW w:w="1838" w:type="dxa"/>
            <w:tcMar>
              <w:top w:w="113" w:type="dxa"/>
              <w:bottom w:w="113" w:type="dxa"/>
            </w:tcMar>
          </w:tcPr>
          <w:p w14:paraId="70E2A4EA" w14:textId="4B6BA048" w:rsidR="00E2705C" w:rsidRPr="001570AE" w:rsidRDefault="00E2705C" w:rsidP="00E2705C">
            <w:pPr>
              <w:rPr>
                <w:sz w:val="22"/>
                <w:szCs w:val="22"/>
              </w:rPr>
            </w:pPr>
            <w:r w:rsidRPr="001570AE">
              <w:rPr>
                <w:sz w:val="22"/>
                <w:szCs w:val="22"/>
              </w:rPr>
              <w:t>14:3</w:t>
            </w:r>
            <w:r w:rsidR="00783CF8" w:rsidRPr="001570AE">
              <w:rPr>
                <w:sz w:val="22"/>
                <w:szCs w:val="22"/>
              </w:rPr>
              <w:t>5</w:t>
            </w:r>
            <w:r w:rsidR="006E1EF5" w:rsidRPr="001570AE">
              <w:rPr>
                <w:sz w:val="22"/>
                <w:szCs w:val="22"/>
              </w:rPr>
              <w:t xml:space="preserve"> – 15:30 </w:t>
            </w:r>
          </w:p>
        </w:tc>
        <w:tc>
          <w:tcPr>
            <w:tcW w:w="8350" w:type="dxa"/>
            <w:tcMar>
              <w:top w:w="113" w:type="dxa"/>
              <w:bottom w:w="113" w:type="dxa"/>
            </w:tcMar>
          </w:tcPr>
          <w:p w14:paraId="2B85DED6" w14:textId="72FAA849" w:rsidR="00DB5374" w:rsidRPr="001570AE" w:rsidRDefault="00DB5374" w:rsidP="00EF6792">
            <w:pPr>
              <w:pStyle w:val="xmsonormal"/>
              <w:spacing w:before="0" w:beforeAutospacing="0" w:after="0" w:afterAutospacing="0"/>
              <w:rPr>
                <w:rStyle w:val="ui-provider"/>
                <w:rFonts w:asciiTheme="minorHAnsi" w:hAnsiTheme="minorHAnsi" w:cstheme="minorHAnsi"/>
              </w:rPr>
            </w:pPr>
            <w:r w:rsidRPr="001570AE">
              <w:rPr>
                <w:rStyle w:val="ui-provider"/>
                <w:rFonts w:asciiTheme="minorHAnsi" w:hAnsiTheme="minorHAnsi" w:cstheme="minorHAnsi"/>
                <w:b/>
                <w:bCs/>
              </w:rPr>
              <w:t xml:space="preserve">Ms </w:t>
            </w:r>
            <w:r w:rsidR="00EF6792" w:rsidRPr="001570AE">
              <w:rPr>
                <w:rStyle w:val="ui-provider"/>
                <w:rFonts w:asciiTheme="minorHAnsi" w:hAnsiTheme="minorHAnsi" w:cstheme="minorHAnsi"/>
                <w:b/>
                <w:bCs/>
              </w:rPr>
              <w:t>Maugan Dixon</w:t>
            </w:r>
            <w:r w:rsidRPr="001570AE">
              <w:rPr>
                <w:rStyle w:val="ui-provider"/>
                <w:rFonts w:asciiTheme="minorHAnsi" w:hAnsiTheme="minorHAnsi" w:cstheme="minorHAnsi"/>
              </w:rPr>
              <w:t>,</w:t>
            </w:r>
          </w:p>
          <w:p w14:paraId="1516FE6B" w14:textId="1C56D52E" w:rsidR="005640B8" w:rsidRPr="001570AE" w:rsidRDefault="005640B8" w:rsidP="00EF6792">
            <w:pPr>
              <w:pStyle w:val="xmsonormal"/>
              <w:spacing w:before="0" w:beforeAutospacing="0" w:after="0" w:afterAutospacing="0"/>
              <w:rPr>
                <w:rStyle w:val="ui-provider"/>
                <w:rFonts w:asciiTheme="minorHAnsi" w:hAnsiTheme="minorHAnsi" w:cstheme="minorHAnsi"/>
              </w:rPr>
            </w:pPr>
            <w:r w:rsidRPr="001570AE">
              <w:rPr>
                <w:rStyle w:val="ui-provider"/>
                <w:rFonts w:asciiTheme="minorHAnsi" w:hAnsiTheme="minorHAnsi" w:cstheme="minorHAnsi"/>
              </w:rPr>
              <w:t>Regional Liaison Officer, General Medical Council</w:t>
            </w:r>
          </w:p>
          <w:p w14:paraId="4A3CFAC3" w14:textId="77777777" w:rsidR="00E64709" w:rsidRPr="001570AE" w:rsidRDefault="00E64709" w:rsidP="00EF6792">
            <w:pPr>
              <w:pStyle w:val="xmsonormal"/>
              <w:spacing w:before="0" w:beforeAutospacing="0" w:after="0" w:afterAutospacing="0"/>
              <w:rPr>
                <w:rStyle w:val="ui-provider"/>
                <w:rFonts w:asciiTheme="minorHAnsi" w:hAnsiTheme="minorHAnsi" w:cstheme="minorHAnsi"/>
              </w:rPr>
            </w:pPr>
          </w:p>
          <w:p w14:paraId="41DD994C" w14:textId="6997B928" w:rsidR="00E2705C" w:rsidRPr="001570AE" w:rsidRDefault="005640B8" w:rsidP="005640B8">
            <w:pPr>
              <w:pStyle w:val="xmsonormal"/>
              <w:spacing w:before="0" w:beforeAutospacing="0" w:after="0" w:afterAutospacing="0"/>
              <w:rPr>
                <w:rFonts w:cs="Arial"/>
              </w:rPr>
            </w:pPr>
            <w:r w:rsidRPr="001570AE">
              <w:rPr>
                <w:rStyle w:val="ui-provider"/>
                <w:rFonts w:asciiTheme="minorHAnsi" w:hAnsiTheme="minorHAnsi" w:cstheme="minorHAnsi"/>
              </w:rPr>
              <w:lastRenderedPageBreak/>
              <w:t>Social media and medical training</w:t>
            </w:r>
            <w:r w:rsidR="00A96435">
              <w:rPr>
                <w:rStyle w:val="ui-provider"/>
                <w:rFonts w:asciiTheme="minorHAnsi" w:hAnsiTheme="minorHAnsi" w:cstheme="minorHAnsi"/>
              </w:rPr>
              <w:t xml:space="preserve"> </w:t>
            </w:r>
            <w:r w:rsidRPr="001570AE">
              <w:rPr>
                <w:rStyle w:val="ui-provider"/>
                <w:rFonts w:asciiTheme="minorHAnsi" w:hAnsiTheme="minorHAnsi" w:cstheme="minorHAnsi"/>
              </w:rPr>
              <w:t>-</w:t>
            </w:r>
            <w:r w:rsidR="00A96435">
              <w:rPr>
                <w:rStyle w:val="ui-provider"/>
                <w:rFonts w:asciiTheme="minorHAnsi" w:hAnsiTheme="minorHAnsi" w:cstheme="minorHAnsi"/>
              </w:rPr>
              <w:t xml:space="preserve"> </w:t>
            </w:r>
            <w:r w:rsidRPr="001570AE">
              <w:rPr>
                <w:rStyle w:val="ui-provider"/>
                <w:rFonts w:asciiTheme="minorHAnsi" w:hAnsiTheme="minorHAnsi" w:cstheme="minorHAnsi"/>
              </w:rPr>
              <w:t>case studies and practical advice</w:t>
            </w:r>
            <w:r w:rsidR="00B04D4A">
              <w:rPr>
                <w:rStyle w:val="ui-provider"/>
                <w:rFonts w:asciiTheme="minorHAnsi" w:hAnsiTheme="minorHAnsi" w:cstheme="minorHAnsi"/>
              </w:rPr>
              <w:t>.</w:t>
            </w:r>
          </w:p>
        </w:tc>
      </w:tr>
      <w:tr w:rsidR="00E2705C" w14:paraId="47A0E5DB" w14:textId="77777777" w:rsidTr="710AC496">
        <w:trPr>
          <w:trHeight w:val="397"/>
        </w:trPr>
        <w:tc>
          <w:tcPr>
            <w:tcW w:w="183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3625DA9" w14:textId="584D69D4" w:rsidR="00E2705C" w:rsidRPr="001570AE" w:rsidRDefault="00E2705C" w:rsidP="00E2705C">
            <w:pPr>
              <w:rPr>
                <w:b/>
                <w:bCs/>
                <w:sz w:val="22"/>
                <w:szCs w:val="22"/>
              </w:rPr>
            </w:pPr>
            <w:r w:rsidRPr="001570AE">
              <w:rPr>
                <w:b/>
                <w:bCs/>
                <w:sz w:val="22"/>
                <w:szCs w:val="22"/>
              </w:rPr>
              <w:lastRenderedPageBreak/>
              <w:t>15:</w:t>
            </w:r>
            <w:r w:rsidR="006E1EF5" w:rsidRPr="001570AE">
              <w:rPr>
                <w:b/>
                <w:bCs/>
                <w:sz w:val="22"/>
                <w:szCs w:val="22"/>
              </w:rPr>
              <w:t xml:space="preserve">30 – 16:00 </w:t>
            </w:r>
          </w:p>
        </w:tc>
        <w:tc>
          <w:tcPr>
            <w:tcW w:w="835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FAFD590" w14:textId="75E5D3D5" w:rsidR="00E2705C" w:rsidRPr="001570AE" w:rsidRDefault="00783CF8" w:rsidP="00E2705C">
            <w:pPr>
              <w:rPr>
                <w:b/>
                <w:bCs/>
                <w:sz w:val="22"/>
                <w:szCs w:val="22"/>
              </w:rPr>
            </w:pPr>
            <w:r w:rsidRPr="001570AE">
              <w:rPr>
                <w:b/>
                <w:bCs/>
                <w:sz w:val="22"/>
                <w:szCs w:val="22"/>
              </w:rPr>
              <w:t xml:space="preserve">Refreshment </w:t>
            </w:r>
            <w:r w:rsidR="006E1EF5" w:rsidRPr="001570AE">
              <w:rPr>
                <w:b/>
                <w:bCs/>
                <w:sz w:val="22"/>
                <w:szCs w:val="22"/>
              </w:rPr>
              <w:t xml:space="preserve">Break </w:t>
            </w:r>
          </w:p>
        </w:tc>
      </w:tr>
      <w:tr w:rsidR="006E1EF5" w14:paraId="39FD2A84" w14:textId="77777777" w:rsidTr="710AC496">
        <w:trPr>
          <w:trHeight w:val="397"/>
        </w:trPr>
        <w:tc>
          <w:tcPr>
            <w:tcW w:w="1838" w:type="dxa"/>
          </w:tcPr>
          <w:p w14:paraId="2457B6AA" w14:textId="3EBDA30C" w:rsidR="006E1EF5" w:rsidRPr="001570AE" w:rsidRDefault="006E1EF5" w:rsidP="003812FA">
            <w:pPr>
              <w:rPr>
                <w:sz w:val="22"/>
                <w:szCs w:val="22"/>
              </w:rPr>
            </w:pPr>
            <w:r w:rsidRPr="001570AE">
              <w:rPr>
                <w:sz w:val="22"/>
                <w:szCs w:val="22"/>
              </w:rPr>
              <w:t>16:00 – 16:</w:t>
            </w:r>
            <w:r w:rsidR="00DB5374" w:rsidRPr="001570AE">
              <w:rPr>
                <w:sz w:val="22"/>
                <w:szCs w:val="22"/>
              </w:rPr>
              <w:t>4</w:t>
            </w:r>
            <w:r w:rsidRPr="001570AE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8350" w:type="dxa"/>
          </w:tcPr>
          <w:p w14:paraId="7D831C7B" w14:textId="77777777" w:rsidR="00DB5374" w:rsidRPr="001570AE" w:rsidRDefault="00DB5374" w:rsidP="003812FA">
            <w:pPr>
              <w:rPr>
                <w:sz w:val="22"/>
                <w:szCs w:val="22"/>
              </w:rPr>
            </w:pPr>
            <w:r w:rsidRPr="001570AE">
              <w:rPr>
                <w:b/>
                <w:bCs/>
                <w:sz w:val="22"/>
                <w:szCs w:val="22"/>
              </w:rPr>
              <w:t>Dr Alex Deng,</w:t>
            </w:r>
            <w:r w:rsidRPr="001570AE">
              <w:rPr>
                <w:sz w:val="22"/>
                <w:szCs w:val="22"/>
              </w:rPr>
              <w:t xml:space="preserve"> </w:t>
            </w:r>
          </w:p>
          <w:p w14:paraId="7283D4D2" w14:textId="1B2164EA" w:rsidR="00DB5374" w:rsidRPr="001570AE" w:rsidRDefault="00DB5374" w:rsidP="003812FA">
            <w:pPr>
              <w:rPr>
                <w:sz w:val="22"/>
                <w:szCs w:val="22"/>
              </w:rPr>
            </w:pPr>
            <w:r w:rsidRPr="001570AE">
              <w:rPr>
                <w:sz w:val="22"/>
                <w:szCs w:val="22"/>
              </w:rPr>
              <w:t xml:space="preserve">Programme </w:t>
            </w:r>
            <w:r w:rsidR="00470891" w:rsidRPr="001570AE">
              <w:rPr>
                <w:sz w:val="22"/>
                <w:szCs w:val="22"/>
              </w:rPr>
              <w:t xml:space="preserve">Lead </w:t>
            </w:r>
            <w:r w:rsidRPr="001570AE">
              <w:rPr>
                <w:sz w:val="22"/>
                <w:szCs w:val="22"/>
              </w:rPr>
              <w:t xml:space="preserve">for Artificial intelligence fellowships at The London Medical Imaging &amp; AI Centre for Value Based Healthcare </w:t>
            </w:r>
          </w:p>
          <w:p w14:paraId="7DF175F2" w14:textId="77777777" w:rsidR="00DB5374" w:rsidRPr="001570AE" w:rsidRDefault="00DB5374" w:rsidP="003812FA">
            <w:pPr>
              <w:rPr>
                <w:sz w:val="22"/>
                <w:szCs w:val="22"/>
              </w:rPr>
            </w:pPr>
          </w:p>
          <w:p w14:paraId="7CF69DAD" w14:textId="77777777" w:rsidR="006E1EF5" w:rsidRDefault="00DB5374" w:rsidP="003812FA">
            <w:pPr>
              <w:rPr>
                <w:sz w:val="22"/>
                <w:szCs w:val="22"/>
              </w:rPr>
            </w:pPr>
            <w:r w:rsidRPr="001570AE">
              <w:rPr>
                <w:sz w:val="22"/>
                <w:szCs w:val="22"/>
              </w:rPr>
              <w:t xml:space="preserve">The future of Artificial </w:t>
            </w:r>
            <w:r w:rsidR="007C2F5B" w:rsidRPr="001570AE">
              <w:rPr>
                <w:sz w:val="22"/>
                <w:szCs w:val="22"/>
              </w:rPr>
              <w:t>Intelligence in</w:t>
            </w:r>
            <w:r w:rsidRPr="001570AE">
              <w:rPr>
                <w:sz w:val="22"/>
                <w:szCs w:val="22"/>
              </w:rPr>
              <w:t xml:space="preserve"> medicine, </w:t>
            </w:r>
            <w:r w:rsidR="005640B8" w:rsidRPr="001570AE">
              <w:rPr>
                <w:sz w:val="22"/>
                <w:szCs w:val="22"/>
              </w:rPr>
              <w:t>training doctors to be future ready</w:t>
            </w:r>
            <w:r w:rsidR="00B04D4A">
              <w:rPr>
                <w:sz w:val="22"/>
                <w:szCs w:val="22"/>
              </w:rPr>
              <w:t>.</w:t>
            </w:r>
          </w:p>
          <w:p w14:paraId="54076010" w14:textId="209B32BF" w:rsidR="00B04D4A" w:rsidRPr="001570AE" w:rsidRDefault="00B04D4A" w:rsidP="003812FA">
            <w:pPr>
              <w:rPr>
                <w:sz w:val="22"/>
                <w:szCs w:val="22"/>
              </w:rPr>
            </w:pPr>
          </w:p>
        </w:tc>
      </w:tr>
      <w:tr w:rsidR="006E1EF5" w14:paraId="656CEB7E" w14:textId="77777777" w:rsidTr="710AC496">
        <w:trPr>
          <w:trHeight w:val="397"/>
        </w:trPr>
        <w:tc>
          <w:tcPr>
            <w:tcW w:w="1838" w:type="dxa"/>
          </w:tcPr>
          <w:p w14:paraId="599E9208" w14:textId="64B34743" w:rsidR="006E1EF5" w:rsidRPr="001570AE" w:rsidRDefault="006E1EF5" w:rsidP="003812FA">
            <w:pPr>
              <w:rPr>
                <w:sz w:val="22"/>
                <w:szCs w:val="22"/>
              </w:rPr>
            </w:pPr>
            <w:r w:rsidRPr="001570AE">
              <w:rPr>
                <w:sz w:val="22"/>
                <w:szCs w:val="22"/>
              </w:rPr>
              <w:t>16:</w:t>
            </w:r>
            <w:r w:rsidR="00DB5374" w:rsidRPr="001570AE">
              <w:rPr>
                <w:sz w:val="22"/>
                <w:szCs w:val="22"/>
              </w:rPr>
              <w:t>4</w:t>
            </w:r>
            <w:r w:rsidRPr="001570AE">
              <w:rPr>
                <w:sz w:val="22"/>
                <w:szCs w:val="22"/>
              </w:rPr>
              <w:t xml:space="preserve">0 – 17:00 </w:t>
            </w:r>
          </w:p>
        </w:tc>
        <w:tc>
          <w:tcPr>
            <w:tcW w:w="8350" w:type="dxa"/>
          </w:tcPr>
          <w:p w14:paraId="18465C4A" w14:textId="77777777" w:rsidR="005640B8" w:rsidRPr="001570AE" w:rsidRDefault="007F090E" w:rsidP="003812FA">
            <w:pPr>
              <w:rPr>
                <w:b/>
                <w:bCs/>
                <w:sz w:val="22"/>
                <w:szCs w:val="22"/>
              </w:rPr>
            </w:pPr>
            <w:r w:rsidRPr="001570AE">
              <w:rPr>
                <w:b/>
                <w:bCs/>
                <w:sz w:val="22"/>
                <w:szCs w:val="22"/>
              </w:rPr>
              <w:t>Paul Sadler</w:t>
            </w:r>
            <w:r w:rsidR="006E1EF5" w:rsidRPr="001570A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4EAF5F4" w14:textId="77777777" w:rsidR="006E1EF5" w:rsidRDefault="006E1EF5" w:rsidP="003812FA">
            <w:pPr>
              <w:rPr>
                <w:b/>
                <w:bCs/>
                <w:sz w:val="22"/>
                <w:szCs w:val="22"/>
              </w:rPr>
            </w:pPr>
            <w:r w:rsidRPr="001570AE">
              <w:rPr>
                <w:b/>
                <w:bCs/>
                <w:sz w:val="22"/>
                <w:szCs w:val="22"/>
              </w:rPr>
              <w:t xml:space="preserve">Close </w:t>
            </w:r>
            <w:r w:rsidR="005640B8" w:rsidRPr="001570AE">
              <w:rPr>
                <w:b/>
                <w:bCs/>
                <w:sz w:val="22"/>
                <w:szCs w:val="22"/>
              </w:rPr>
              <w:t>and feedback</w:t>
            </w:r>
          </w:p>
          <w:p w14:paraId="33552B5A" w14:textId="4AC7FABD" w:rsidR="00BA05D1" w:rsidRPr="001570AE" w:rsidRDefault="00BA05D1" w:rsidP="003812F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32A35F0" w14:textId="758BF7EE" w:rsidR="00933394" w:rsidRPr="00DA527C" w:rsidRDefault="00933394" w:rsidP="00DA527C"/>
    <w:sectPr w:rsidR="00933394" w:rsidRPr="00DA527C" w:rsidSect="00271A5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01BC" w14:textId="77777777" w:rsidR="006B0CCE" w:rsidRDefault="006B0CCE" w:rsidP="00AC72FD">
      <w:r>
        <w:separator/>
      </w:r>
    </w:p>
  </w:endnote>
  <w:endnote w:type="continuationSeparator" w:id="0">
    <w:p w14:paraId="26C12A91" w14:textId="77777777" w:rsidR="006B0CCE" w:rsidRDefault="006B0CCE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BC0D" w14:textId="77777777" w:rsidR="006B0CCE" w:rsidRDefault="006B0CCE" w:rsidP="00AC72FD">
      <w:r>
        <w:separator/>
      </w:r>
    </w:p>
  </w:footnote>
  <w:footnote w:type="continuationSeparator" w:id="0">
    <w:p w14:paraId="47C5765C" w14:textId="77777777" w:rsidR="006B0CCE" w:rsidRDefault="006B0CCE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77777777" w:rsidR="00ED2809" w:rsidRPr="00AC72FD" w:rsidRDefault="00ED2809" w:rsidP="00964AF4">
    <w:pPr>
      <w:pStyle w:val="Heading2"/>
      <w:spacing w:after="400"/>
      <w:jc w:val="right"/>
    </w:pPr>
    <w:r>
      <w:t>Document title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57862"/>
    <w:rsid w:val="00063621"/>
    <w:rsid w:val="00101FB9"/>
    <w:rsid w:val="00107CF7"/>
    <w:rsid w:val="001263B4"/>
    <w:rsid w:val="00135A54"/>
    <w:rsid w:val="001570AE"/>
    <w:rsid w:val="00184133"/>
    <w:rsid w:val="001A3B4D"/>
    <w:rsid w:val="001A70C0"/>
    <w:rsid w:val="001C161E"/>
    <w:rsid w:val="001D4F3A"/>
    <w:rsid w:val="001F54D9"/>
    <w:rsid w:val="00214162"/>
    <w:rsid w:val="00225E9B"/>
    <w:rsid w:val="0025038D"/>
    <w:rsid w:val="00271A5C"/>
    <w:rsid w:val="002D6889"/>
    <w:rsid w:val="002E49BA"/>
    <w:rsid w:val="00317F85"/>
    <w:rsid w:val="00321142"/>
    <w:rsid w:val="00366C2F"/>
    <w:rsid w:val="0038048C"/>
    <w:rsid w:val="0042708F"/>
    <w:rsid w:val="004303E9"/>
    <w:rsid w:val="00470891"/>
    <w:rsid w:val="004C5620"/>
    <w:rsid w:val="004F47A4"/>
    <w:rsid w:val="00511668"/>
    <w:rsid w:val="00515FBD"/>
    <w:rsid w:val="005640B8"/>
    <w:rsid w:val="005C7973"/>
    <w:rsid w:val="005C7ECA"/>
    <w:rsid w:val="00683AD2"/>
    <w:rsid w:val="006B0CCE"/>
    <w:rsid w:val="006C53A4"/>
    <w:rsid w:val="006D3A94"/>
    <w:rsid w:val="006E1EF5"/>
    <w:rsid w:val="006E571D"/>
    <w:rsid w:val="006F0AF9"/>
    <w:rsid w:val="00782D6A"/>
    <w:rsid w:val="00783CF8"/>
    <w:rsid w:val="007C2F5B"/>
    <w:rsid w:val="007E65D8"/>
    <w:rsid w:val="007F090E"/>
    <w:rsid w:val="007F2CB8"/>
    <w:rsid w:val="007F691A"/>
    <w:rsid w:val="0083136C"/>
    <w:rsid w:val="00832F64"/>
    <w:rsid w:val="00861C74"/>
    <w:rsid w:val="00871E52"/>
    <w:rsid w:val="008B0C2E"/>
    <w:rsid w:val="008D3481"/>
    <w:rsid w:val="008F1A3E"/>
    <w:rsid w:val="00906015"/>
    <w:rsid w:val="0091039C"/>
    <w:rsid w:val="00933394"/>
    <w:rsid w:val="009648C3"/>
    <w:rsid w:val="00964AF4"/>
    <w:rsid w:val="009D32F5"/>
    <w:rsid w:val="009E2641"/>
    <w:rsid w:val="00A030ED"/>
    <w:rsid w:val="00A37DDA"/>
    <w:rsid w:val="00A41F17"/>
    <w:rsid w:val="00A76867"/>
    <w:rsid w:val="00A96435"/>
    <w:rsid w:val="00AA400D"/>
    <w:rsid w:val="00AC72FD"/>
    <w:rsid w:val="00AD3004"/>
    <w:rsid w:val="00B02348"/>
    <w:rsid w:val="00B04D4A"/>
    <w:rsid w:val="00B44DC5"/>
    <w:rsid w:val="00BA05D1"/>
    <w:rsid w:val="00BB2C27"/>
    <w:rsid w:val="00BC3EE5"/>
    <w:rsid w:val="00CA7EEA"/>
    <w:rsid w:val="00CC55C4"/>
    <w:rsid w:val="00CF2D0F"/>
    <w:rsid w:val="00D20712"/>
    <w:rsid w:val="00D40C54"/>
    <w:rsid w:val="00D743DB"/>
    <w:rsid w:val="00DA527C"/>
    <w:rsid w:val="00DB5374"/>
    <w:rsid w:val="00DF6A80"/>
    <w:rsid w:val="00E2705C"/>
    <w:rsid w:val="00E64709"/>
    <w:rsid w:val="00E82860"/>
    <w:rsid w:val="00EA29F1"/>
    <w:rsid w:val="00EA3FAA"/>
    <w:rsid w:val="00ED2809"/>
    <w:rsid w:val="00ED46E1"/>
    <w:rsid w:val="00EF6792"/>
    <w:rsid w:val="00F44625"/>
    <w:rsid w:val="00F5593D"/>
    <w:rsid w:val="00F6705A"/>
    <w:rsid w:val="00FB0FE2"/>
    <w:rsid w:val="00FC54F1"/>
    <w:rsid w:val="710AC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table" w:styleId="TableGrid">
    <w:name w:val="Table Grid"/>
    <w:basedOn w:val="TableNormal"/>
    <w:uiPriority w:val="59"/>
    <w:rsid w:val="00E2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F679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ui-provider">
    <w:name w:val="ui-provider"/>
    <w:basedOn w:val="DefaultParagraphFont"/>
    <w:rsid w:val="00EF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3" ma:contentTypeDescription="Create a new document." ma:contentTypeScope="" ma:versionID="d91893fc36db72e4a24a79ab8cb283c1">
  <xsd:schema xmlns:xsd="http://www.w3.org/2001/XMLSchema" xmlns:xs="http://www.w3.org/2001/XMLSchema" xmlns:p="http://schemas.microsoft.com/office/2006/metadata/properties" xmlns:ns2="a785ad58-1d57-4f8a-aa71-77170459bd0d" xmlns:ns3="2eee3105-a21d-4fd6-b6cd-a40570c9e3f1" xmlns:ns4="c6cfcca1-e542-4c66-8fa2-1372e7322787" targetNamespace="http://schemas.microsoft.com/office/2006/metadata/properties" ma:root="true" ma:fieldsID="bf2c66db5e86fef804799b7736aacb3b" ns2:_="" ns3:_="" ns4:_="">
    <xsd:import namespace="a785ad58-1d57-4f8a-aa71-77170459bd0d"/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FA88D-A074-4321-B1EE-07C1BF0F1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2eee3105-a21d-4fd6-b6cd-a40570c9e3f1"/>
    <ds:schemaRef ds:uri="c6cfcca1-e542-4c66-8fa2-1372e7322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Ava Moore</cp:lastModifiedBy>
  <cp:revision>10</cp:revision>
  <cp:lastPrinted>2022-05-11T14:57:00Z</cp:lastPrinted>
  <dcterms:created xsi:type="dcterms:W3CDTF">2023-03-28T11:07:00Z</dcterms:created>
  <dcterms:modified xsi:type="dcterms:W3CDTF">2023-03-28T11:29:00Z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</Properties>
</file>